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306" w:rsidRPr="00FA4F11" w:rsidRDefault="007F6306" w:rsidP="007F6306">
      <w:pPr>
        <w:rPr>
          <w:rFonts w:asciiTheme="majorHAnsi" w:hAnsiTheme="majorHAnsi" w:cstheme="majorHAnsi"/>
          <w:color w:val="3D4973"/>
          <w:sz w:val="32"/>
          <w:szCs w:val="32"/>
        </w:rPr>
      </w:pPr>
      <w:r>
        <w:rPr>
          <w:rFonts w:asciiTheme="majorHAnsi" w:hAnsiTheme="majorHAnsi" w:cstheme="majorHAnsi"/>
          <w:color w:val="3D4973"/>
          <w:sz w:val="32"/>
          <w:szCs w:val="32"/>
        </w:rPr>
        <w:t>Brief: Opstart actiecomité</w:t>
      </w:r>
    </w:p>
    <w:p w:rsidR="007F6306" w:rsidRDefault="007F6306" w:rsidP="007F6306">
      <w:pPr>
        <w:pStyle w:val="Kop3"/>
      </w:pPr>
      <w:bookmarkStart w:id="0" w:name="_Toc514836777"/>
      <w:bookmarkStart w:id="1" w:name="_Toc514838597"/>
      <w:r>
        <w:t>Actiecomité</w:t>
      </w:r>
      <w:bookmarkEnd w:id="0"/>
      <w:bookmarkEnd w:id="1"/>
      <w:r>
        <w:t xml:space="preserve"> </w:t>
      </w:r>
    </w:p>
    <w:p w:rsidR="007F6306" w:rsidRPr="00B60FC7" w:rsidRDefault="007F6306" w:rsidP="007F6306">
      <w:pPr>
        <w:pStyle w:val="Norma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 xml:space="preserve">Als club hechten wij er veel belang aan dat ouders betrokken zijn bij onze werking. Daarom zouden wij graag een actiecomité oprichten waarin ouders samenkomen om diverse acties/evenementen op poten te zetten. Wij zijn ervan overtuigd dat dergelijk initiatieven de gehele clubwerking ten goede zullen komen. De extra evenementen zullen ervoor zorgen dat de club samenkomt en zullen een mooie bijdrage opleveren die wij als club nuttig kunnen investeren in de nodige werkmiddelen. </w:t>
      </w:r>
    </w:p>
    <w:p w:rsidR="007F6306" w:rsidRDefault="007F6306" w:rsidP="007F6306">
      <w:pPr>
        <w:pStyle w:val="Kop3"/>
      </w:pPr>
    </w:p>
    <w:p w:rsidR="007F6306" w:rsidRDefault="007F6306" w:rsidP="007F6306">
      <w:pPr>
        <w:pStyle w:val="Kop3"/>
      </w:pPr>
      <w:bookmarkStart w:id="2" w:name="_Toc514836778"/>
      <w:bookmarkStart w:id="3" w:name="_Toc514838598"/>
      <w:r>
        <w:t>Takenpakket</w:t>
      </w:r>
      <w:bookmarkEnd w:id="2"/>
      <w:bookmarkEnd w:id="3"/>
    </w:p>
    <w:p w:rsidR="007F6306" w:rsidRPr="00B60FC7" w:rsidRDefault="007F6306" w:rsidP="007F6306">
      <w:pPr>
        <w:pStyle w:val="Normaalweb"/>
        <w:spacing w:before="0" w:beforeAutospacing="0" w:after="0" w:afterAutospacing="0"/>
        <w:rPr>
          <w:rFonts w:asciiTheme="minorHAnsi" w:hAnsiTheme="minorHAnsi" w:cstheme="minorHAnsi"/>
        </w:rPr>
      </w:pPr>
      <w:r w:rsidRPr="00D85B75">
        <w:rPr>
          <w:rFonts w:asciiTheme="minorHAnsi" w:hAnsiTheme="minorHAnsi" w:cstheme="minorHAnsi"/>
          <w:color w:val="000000"/>
          <w:sz w:val="22"/>
          <w:szCs w:val="22"/>
        </w:rPr>
        <w:t>Laat ons duidelijk zijn dat er veel evenementen al door een vast team georganiseerd worden en dat we zeker niet verwachten dat deze plots allemaal op de schouders van het actiecomité terecht komen. Daarom hieronder een overzicht van bestaande evenementen die niet onder de coördinatie van het actiecomité vallen. Echter kan het wel zo zijn dat jullie wat helpen op deze events, naarmate het mogelijke.</w:t>
      </w:r>
    </w:p>
    <w:tbl>
      <w:tblPr>
        <w:tblW w:w="9062" w:type="dxa"/>
        <w:tblLayout w:type="fixed"/>
        <w:tblCellMar>
          <w:top w:w="15" w:type="dxa"/>
          <w:left w:w="15" w:type="dxa"/>
          <w:bottom w:w="15" w:type="dxa"/>
          <w:right w:w="15" w:type="dxa"/>
        </w:tblCellMar>
        <w:tblLook w:val="04A0" w:firstRow="1" w:lastRow="0" w:firstColumn="1" w:lastColumn="0" w:noHBand="0" w:noVBand="1"/>
      </w:tblPr>
      <w:tblGrid>
        <w:gridCol w:w="5519"/>
        <w:gridCol w:w="3543"/>
      </w:tblGrid>
      <w:tr w:rsidR="007F6306" w:rsidRPr="00D85B75" w:rsidTr="003B71D3">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306" w:rsidRPr="00D85B75" w:rsidRDefault="007F6306" w:rsidP="003B71D3">
            <w:pPr>
              <w:pStyle w:val="Normaalweb"/>
              <w:spacing w:before="0" w:beforeAutospacing="0" w:after="0" w:afterAutospacing="0"/>
              <w:rPr>
                <w:rFonts w:asciiTheme="minorHAnsi" w:hAnsiTheme="minorHAnsi" w:cstheme="minorHAnsi"/>
              </w:rPr>
            </w:pPr>
            <w:r w:rsidRPr="00D85B75">
              <w:rPr>
                <w:rFonts w:asciiTheme="minorHAnsi" w:hAnsiTheme="minorHAnsi" w:cstheme="minorHAnsi"/>
                <w:b/>
                <w:bCs/>
                <w:color w:val="000000"/>
                <w:sz w:val="22"/>
                <w:szCs w:val="22"/>
              </w:rPr>
              <w:t>Evenement</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306" w:rsidRPr="00D85B75" w:rsidRDefault="007F6306" w:rsidP="003B71D3">
            <w:pPr>
              <w:pStyle w:val="Normaalweb"/>
              <w:spacing w:before="0" w:beforeAutospacing="0" w:after="0" w:afterAutospacing="0"/>
              <w:rPr>
                <w:rFonts w:asciiTheme="minorHAnsi" w:hAnsiTheme="minorHAnsi" w:cstheme="minorHAnsi"/>
              </w:rPr>
            </w:pPr>
            <w:r w:rsidRPr="00D85B75">
              <w:rPr>
                <w:rFonts w:asciiTheme="minorHAnsi" w:hAnsiTheme="minorHAnsi" w:cstheme="minorHAnsi"/>
                <w:b/>
                <w:bCs/>
                <w:color w:val="000000"/>
                <w:sz w:val="22"/>
                <w:szCs w:val="22"/>
              </w:rPr>
              <w:t>Organisator</w:t>
            </w:r>
          </w:p>
        </w:tc>
      </w:tr>
      <w:tr w:rsidR="007F6306" w:rsidRPr="00D85B75" w:rsidTr="003B71D3">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306" w:rsidRPr="00D85B75" w:rsidRDefault="007F6306" w:rsidP="003B71D3">
            <w:pPr>
              <w:pStyle w:val="Norma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306" w:rsidRPr="00D85B75" w:rsidRDefault="007F6306" w:rsidP="003B71D3">
            <w:pPr>
              <w:pStyle w:val="Norma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w:t>
            </w:r>
          </w:p>
        </w:tc>
      </w:tr>
      <w:tr w:rsidR="007F6306" w:rsidRPr="00D85B75" w:rsidTr="003B71D3">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306" w:rsidRPr="00D85B75" w:rsidRDefault="007F6306" w:rsidP="003B71D3">
            <w:pPr>
              <w:pStyle w:val="Norma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306" w:rsidRPr="00D85B75" w:rsidRDefault="007F6306" w:rsidP="003B71D3">
            <w:pPr>
              <w:pStyle w:val="Norma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w:t>
            </w:r>
          </w:p>
        </w:tc>
      </w:tr>
      <w:tr w:rsidR="007F6306" w:rsidRPr="00D85B75" w:rsidTr="003B71D3">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306" w:rsidRPr="00D85B75" w:rsidRDefault="007F6306" w:rsidP="003B71D3">
            <w:pPr>
              <w:pStyle w:val="Norma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306" w:rsidRPr="00D85B75" w:rsidRDefault="007F6306" w:rsidP="003B71D3">
            <w:pPr>
              <w:pStyle w:val="Norma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w:t>
            </w:r>
          </w:p>
        </w:tc>
      </w:tr>
      <w:tr w:rsidR="007F6306" w:rsidRPr="00D85B75" w:rsidTr="003B71D3">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306" w:rsidRPr="00D85B75" w:rsidRDefault="007F6306" w:rsidP="003B71D3">
            <w:pPr>
              <w:pStyle w:val="Norma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306" w:rsidRPr="00D85B75" w:rsidRDefault="007F6306" w:rsidP="003B71D3">
            <w:pPr>
              <w:pStyle w:val="Norma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w:t>
            </w:r>
          </w:p>
        </w:tc>
      </w:tr>
      <w:tr w:rsidR="007F6306" w:rsidRPr="00D85B75" w:rsidTr="003B71D3">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306" w:rsidRPr="00D85B75" w:rsidRDefault="007F6306" w:rsidP="003B71D3">
            <w:pPr>
              <w:pStyle w:val="Norma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306" w:rsidRPr="00D85B75" w:rsidRDefault="007F6306" w:rsidP="003B71D3">
            <w:pPr>
              <w:pStyle w:val="Norma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w:t>
            </w:r>
          </w:p>
        </w:tc>
      </w:tr>
    </w:tbl>
    <w:p w:rsidR="007F6306" w:rsidRPr="00D85B75" w:rsidRDefault="007F6306" w:rsidP="007F6306">
      <w:pPr>
        <w:rPr>
          <w:rFonts w:cstheme="minorHAnsi"/>
        </w:rPr>
      </w:pPr>
    </w:p>
    <w:p w:rsidR="007F6306" w:rsidRPr="00B60FC7" w:rsidRDefault="007F6306" w:rsidP="007F6306">
      <w:pPr>
        <w:pStyle w:val="Normaalweb"/>
        <w:spacing w:before="0" w:beforeAutospacing="0" w:after="0" w:afterAutospacing="0"/>
        <w:rPr>
          <w:rFonts w:asciiTheme="minorHAnsi" w:hAnsiTheme="minorHAnsi" w:cstheme="minorHAnsi"/>
        </w:rPr>
      </w:pPr>
      <w:r w:rsidRPr="00D85B75">
        <w:rPr>
          <w:rFonts w:asciiTheme="minorHAnsi" w:hAnsiTheme="minorHAnsi" w:cstheme="minorHAnsi"/>
          <w:color w:val="000000"/>
          <w:sz w:val="22"/>
          <w:szCs w:val="22"/>
        </w:rPr>
        <w:t xml:space="preserve">De boven beschreven activiteiten zijn een succes en we merken dat dit zorgt voor een positieve clubsfeer. Maar we zouden hier graag nog enkele aan toevoegen om </w:t>
      </w:r>
      <w:r>
        <w:rPr>
          <w:rFonts w:asciiTheme="minorHAnsi" w:hAnsiTheme="minorHAnsi" w:cstheme="minorHAnsi"/>
          <w:color w:val="000000"/>
          <w:sz w:val="22"/>
          <w:szCs w:val="22"/>
        </w:rPr>
        <w:t xml:space="preserve">een nog toffere club te worden. Jullie zijn vrij in het invullen van deze evenementen/acties. </w:t>
      </w:r>
      <w:r w:rsidRPr="00D85B75">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Het is de bedoeling dat jullie deze organiseren en coördineren. Voor extra helpende handen kan je de club omtrommelen. Voor de duidelijkheid moet elk evenement/actie wel even afgetoetst worden met het bestuur zodat een correcte realistische inschatting gemaakt kan worden. </w:t>
      </w:r>
    </w:p>
    <w:tbl>
      <w:tblPr>
        <w:tblW w:w="9062" w:type="dxa"/>
        <w:tblCellMar>
          <w:top w:w="15" w:type="dxa"/>
          <w:left w:w="15" w:type="dxa"/>
          <w:bottom w:w="15" w:type="dxa"/>
          <w:right w:w="15" w:type="dxa"/>
        </w:tblCellMar>
        <w:tblLook w:val="04A0" w:firstRow="1" w:lastRow="0" w:firstColumn="1" w:lastColumn="0" w:noHBand="0" w:noVBand="1"/>
      </w:tblPr>
      <w:tblGrid>
        <w:gridCol w:w="5519"/>
        <w:gridCol w:w="3543"/>
      </w:tblGrid>
      <w:tr w:rsidR="007F6306" w:rsidRPr="00D85B75" w:rsidTr="003B71D3">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306" w:rsidRPr="00D85B75" w:rsidRDefault="007F6306" w:rsidP="003B71D3">
            <w:pPr>
              <w:pStyle w:val="Normaalweb"/>
              <w:spacing w:before="0" w:beforeAutospacing="0" w:after="0" w:afterAutospacing="0"/>
              <w:rPr>
                <w:rFonts w:asciiTheme="minorHAnsi" w:hAnsiTheme="minorHAnsi" w:cstheme="minorHAnsi"/>
              </w:rPr>
            </w:pPr>
            <w:r w:rsidRPr="00D85B75">
              <w:rPr>
                <w:rFonts w:asciiTheme="minorHAnsi" w:hAnsiTheme="minorHAnsi" w:cstheme="minorHAnsi"/>
                <w:b/>
                <w:bCs/>
                <w:color w:val="000000"/>
                <w:sz w:val="22"/>
                <w:szCs w:val="22"/>
              </w:rPr>
              <w:t>Evenement</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306" w:rsidRPr="00D85B75" w:rsidRDefault="007F6306" w:rsidP="003B71D3">
            <w:pPr>
              <w:pStyle w:val="Normaalweb"/>
              <w:spacing w:before="0" w:beforeAutospacing="0" w:after="0" w:afterAutospacing="0"/>
              <w:rPr>
                <w:rFonts w:asciiTheme="minorHAnsi" w:hAnsiTheme="minorHAnsi" w:cstheme="minorHAnsi"/>
              </w:rPr>
            </w:pPr>
            <w:r w:rsidRPr="00D85B75">
              <w:rPr>
                <w:rFonts w:asciiTheme="minorHAnsi" w:hAnsiTheme="minorHAnsi" w:cstheme="minorHAnsi"/>
                <w:b/>
                <w:bCs/>
                <w:color w:val="000000"/>
                <w:sz w:val="22"/>
                <w:szCs w:val="22"/>
              </w:rPr>
              <w:t>Organisator</w:t>
            </w:r>
          </w:p>
        </w:tc>
      </w:tr>
      <w:tr w:rsidR="007F6306" w:rsidRPr="00D85B75" w:rsidTr="003B71D3">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306" w:rsidRPr="00D85B75" w:rsidRDefault="007F6306" w:rsidP="003B71D3">
            <w:pPr>
              <w:pStyle w:val="Norma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306" w:rsidRPr="00D85B75" w:rsidRDefault="007F6306" w:rsidP="003B71D3">
            <w:pPr>
              <w:pStyle w:val="Norma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w:t>
            </w:r>
            <w:r w:rsidRPr="00D85B75">
              <w:rPr>
                <w:rFonts w:asciiTheme="minorHAnsi" w:hAnsiTheme="minorHAnsi" w:cstheme="minorHAnsi"/>
                <w:color w:val="000000"/>
                <w:sz w:val="22"/>
                <w:szCs w:val="22"/>
              </w:rPr>
              <w:t xml:space="preserve"> </w:t>
            </w:r>
          </w:p>
        </w:tc>
      </w:tr>
      <w:tr w:rsidR="007F6306" w:rsidRPr="00D85B75" w:rsidTr="003B71D3">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306" w:rsidRPr="00D85B75" w:rsidRDefault="007F6306" w:rsidP="003B71D3">
            <w:pPr>
              <w:pStyle w:val="Norma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306" w:rsidRPr="00D85B75" w:rsidRDefault="007F6306" w:rsidP="003B71D3">
            <w:pPr>
              <w:pStyle w:val="Norma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w:t>
            </w:r>
          </w:p>
        </w:tc>
      </w:tr>
      <w:tr w:rsidR="007F6306" w:rsidRPr="00D85B75" w:rsidTr="003B71D3">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306" w:rsidRPr="00D85B75" w:rsidRDefault="007F6306" w:rsidP="003B71D3">
            <w:pPr>
              <w:pStyle w:val="Norma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306" w:rsidRPr="00B60FC7" w:rsidRDefault="007F6306" w:rsidP="003B71D3">
            <w:pPr>
              <w:pStyle w:val="Normaalweb"/>
              <w:spacing w:before="0" w:beforeAutospacing="0" w:after="0" w:afterAutospacing="0"/>
              <w:rPr>
                <w:rFonts w:asciiTheme="minorHAnsi" w:hAnsiTheme="minorHAnsi" w:cstheme="minorHAnsi"/>
                <w:b/>
              </w:rPr>
            </w:pPr>
            <w:r>
              <w:rPr>
                <w:rFonts w:asciiTheme="minorHAnsi" w:hAnsiTheme="minorHAnsi" w:cstheme="minorHAnsi"/>
                <w:color w:val="000000"/>
                <w:sz w:val="22"/>
                <w:szCs w:val="22"/>
              </w:rPr>
              <w:t>…………………………………………………………</w:t>
            </w:r>
          </w:p>
        </w:tc>
      </w:tr>
      <w:tr w:rsidR="007F6306" w:rsidRPr="00D85B75" w:rsidTr="003B71D3">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306" w:rsidRPr="00D85B75" w:rsidRDefault="007F6306" w:rsidP="003B71D3">
            <w:pPr>
              <w:pStyle w:val="Norma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6306" w:rsidRPr="00B60FC7" w:rsidRDefault="007F6306" w:rsidP="003B71D3">
            <w:pPr>
              <w:pStyle w:val="Normaalweb"/>
              <w:spacing w:before="0" w:beforeAutospacing="0" w:after="0" w:afterAutospacing="0"/>
              <w:rPr>
                <w:rFonts w:asciiTheme="minorHAnsi" w:hAnsiTheme="minorHAnsi" w:cstheme="minorHAnsi"/>
                <w:b/>
              </w:rPr>
            </w:pPr>
            <w:r>
              <w:rPr>
                <w:rFonts w:asciiTheme="minorHAnsi" w:hAnsiTheme="minorHAnsi" w:cstheme="minorHAnsi"/>
                <w:color w:val="000000"/>
                <w:sz w:val="22"/>
                <w:szCs w:val="22"/>
              </w:rPr>
              <w:t>…………………………………………………………</w:t>
            </w:r>
          </w:p>
        </w:tc>
      </w:tr>
      <w:tr w:rsidR="007F6306" w:rsidRPr="00D85B75" w:rsidTr="003B71D3">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306" w:rsidRPr="00D85B75" w:rsidRDefault="007F6306" w:rsidP="003B71D3">
            <w:pPr>
              <w:pStyle w:val="Normaalweb"/>
              <w:spacing w:before="0" w:beforeAutospacing="0" w:after="0" w:afterAutospacing="0"/>
              <w:rPr>
                <w:rFonts w:asciiTheme="minorHAnsi" w:hAnsiTheme="minorHAnsi" w:cstheme="minorHAnsi"/>
              </w:rPr>
            </w:pPr>
            <w:r>
              <w:rPr>
                <w:rFonts w:asciiTheme="minorHAnsi" w:hAnsiTheme="minorHAnsi" w:cstheme="minorHAnsi"/>
                <w:color w:val="000000"/>
                <w:sz w:val="22"/>
                <w:szCs w:val="22"/>
              </w:rPr>
              <w:t>………………………………………………………………………………………….</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6306" w:rsidRPr="00D85B75" w:rsidRDefault="007F6306" w:rsidP="003B71D3">
            <w:pPr>
              <w:pStyle w:val="Norma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t>
            </w:r>
          </w:p>
        </w:tc>
      </w:tr>
    </w:tbl>
    <w:p w:rsidR="007F6306" w:rsidRDefault="007F6306" w:rsidP="007F6306">
      <w:pPr>
        <w:pStyle w:val="Kop3"/>
      </w:pPr>
    </w:p>
    <w:p w:rsidR="007F6306" w:rsidRDefault="007F6306" w:rsidP="007F6306">
      <w:pPr>
        <w:pStyle w:val="Kop3"/>
      </w:pPr>
      <w:bookmarkStart w:id="4" w:name="_Toc514836779"/>
      <w:bookmarkStart w:id="5" w:name="_Toc514838599"/>
      <w:r>
        <w:t>Samenstelling</w:t>
      </w:r>
      <w:bookmarkEnd w:id="4"/>
      <w:bookmarkEnd w:id="5"/>
    </w:p>
    <w:p w:rsidR="008D1795" w:rsidRDefault="007F6306" w:rsidP="007F6306">
      <w:r>
        <w:t xml:space="preserve">Graag zouden wij een 10-tal ouders engageren voor dit actiecomité. Er zal één bestuurslid steeds nauw betrokken zijn bij de organisatie zodat jullie er niet alleen voor staan. </w:t>
      </w:r>
      <w:bookmarkStart w:id="6" w:name="_GoBack"/>
      <w:bookmarkEnd w:id="6"/>
    </w:p>
    <w:sectPr w:rsidR="008D1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06"/>
    <w:rsid w:val="00567327"/>
    <w:rsid w:val="007F6306"/>
    <w:rsid w:val="00B40C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52D9"/>
  <w15:chartTrackingRefBased/>
  <w15:docId w15:val="{5AE0915B-1857-4E73-8218-C992FDAC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F6306"/>
  </w:style>
  <w:style w:type="paragraph" w:styleId="Kop3">
    <w:name w:val="heading 3"/>
    <w:basedOn w:val="Standaard"/>
    <w:next w:val="Standaard"/>
    <w:link w:val="Kop3Char"/>
    <w:uiPriority w:val="9"/>
    <w:unhideWhenUsed/>
    <w:qFormat/>
    <w:rsid w:val="007F6306"/>
    <w:pPr>
      <w:keepNext/>
      <w:keepLines/>
      <w:spacing w:before="40" w:after="0"/>
      <w:outlineLvl w:val="2"/>
    </w:pPr>
    <w:rPr>
      <w:rFonts w:asciiTheme="majorHAnsi" w:eastAsiaTheme="majorEastAsia" w:hAnsiTheme="majorHAnsi" w:cstheme="majorBidi"/>
      <w:color w:val="3D4973"/>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F6306"/>
    <w:rPr>
      <w:rFonts w:asciiTheme="majorHAnsi" w:eastAsiaTheme="majorEastAsia" w:hAnsiTheme="majorHAnsi" w:cstheme="majorBidi"/>
      <w:color w:val="3D4973"/>
      <w:sz w:val="24"/>
      <w:szCs w:val="24"/>
    </w:rPr>
  </w:style>
  <w:style w:type="paragraph" w:styleId="Normaalweb">
    <w:name w:val="Normal (Web)"/>
    <w:basedOn w:val="Standaard"/>
    <w:uiPriority w:val="99"/>
    <w:unhideWhenUsed/>
    <w:rsid w:val="007F630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 Sport 4</dc:creator>
  <cp:keywords/>
  <dc:description/>
  <cp:lastModifiedBy>Stagiair Sport 4</cp:lastModifiedBy>
  <cp:revision>1</cp:revision>
  <dcterms:created xsi:type="dcterms:W3CDTF">2018-05-29T12:14:00Z</dcterms:created>
  <dcterms:modified xsi:type="dcterms:W3CDTF">2018-05-29T12:15:00Z</dcterms:modified>
</cp:coreProperties>
</file>